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7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― brat Szymona Piotra jeden z ― dwóch ― którzy usłyszeli od Jana i którzy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tych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 (słowa) Jana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Andrzej brat Szymona Piotra jednym z dwóch, (którzy usłyszeli) od Jana i (którzy zaczęli towarzyszyć)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(tych)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dwóch, którzy usłyszeli słowa Jana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Andrzej, brat Szymona Piotra, był jednym z tych dwóch,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Andrzej, brat Szymona Piotra, jeden z onych dwóch, którzy to słyszeli od Jana, i szli byli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Andrzej, brat Szymona Piotra, jeden ze dwu, którzy słyszeli byli od Jana, a szli byli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dwóch, którzy to usłyszeli od Jana i poszli za Nim, był Andrzej, brat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dwóch, którzy to 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to usłyszeli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dwóch, którzy usłyszeli słowa Jana i poszli za Jezusem, był Andrzej, brat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z tych dwóch, którzy usłyszeli słowa Jana i poszli za Nim, był Andrzej, brat Szymona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z tych dwóch, którzy słyszeli słowa Jana i poszli z Jezusem, był Andrzej, brat Szymona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 uczniów, którzy usłyszeli Jana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це близько десятої години. Андрій, брат Симона - Петра, був одним із двох, які почули це від Івана і які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Andreas brat Simona Petrosa jeden z tych dwóch tych usłyszawszych od strony Ioannesa i wdrożywszych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Andrzej, brat Szymona Piotra, jeden z dwóch, którzy usłyszeli od Jana i 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tych dwóch, którzy usłyszeli Jochanana i poszli za Jeszuą, był Andrzej, brat Szim'ona 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usłyszeli, co rzekł Jan,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nich był Andrzej, brat Szymona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2024-03-29T05:32:09Z</dcterms:modified>
</cp:coreProperties>
</file>