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7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― Jezusa. Przypatrzywszy się mu ― Jezus powiedział: Ty jesteś Szymon ― syn Jana, ty nazywany będziesz Kefas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tłumaczy się Piotr).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 go też* do Jezusa. Jezus, wpatrzywszy się w niego, powiedział: Ty jesteś Szymon, syn Jana; ty będziesz nazwany** Kefas,*** **** co się tłumaczy: Piotr.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Zaprowadził go do Jezusa. Przypatrzywszy się mu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Szymon, syn Jana; ty nazywany będziesz Kefas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(co tłumaczy się Skała).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 go do Jezusa przypatrzywszy się zaś mu Jezus powiedział ty jesteś Szymon syn Jonasza ty zostaniesz nazwany Kefas to jest tłumaczone Piotr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też : dodane (asyndeton, &lt;x&gt;500 1:42&lt;/x&gt;L.).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17:5&lt;/x&gt;; &lt;x&gt;10 32:28&lt;/x&gt;; &lt;x&gt;10 35:10&lt;/x&gt;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Kefas, Κηφᾶς, aram. </w:t>
      </w:r>
      <w:r>
        <w:rPr>
          <w:rtl/>
        </w:rPr>
        <w:t>כֵיפָא</w:t>
      </w:r>
      <w:r>
        <w:rPr>
          <w:rtl w:val="0"/>
        </w:rPr>
        <w:t xml:space="preserve"> , odpowiednik gr. Πέτρος, czyli: kamień.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16:18&lt;/x&gt;; &lt;x&gt;530 3:12&lt;/x&gt;; &lt;x&gt;670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2024-04-24T07:53:17Z</dcterms:modified>
</cp:coreProperties>
</file>