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4"/>
        <w:gridCol w:w="4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Następnego dnia chciał wyjść do ― Galilei, i znajduje Filipa, i mówi mu ― Jezus: 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chciał Jezus wyjść do Galilei i znajduje Filipa i mówi do niego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zamierzał wyjść do Galilei – i znalazł Filipa.* I powiedział do niego Jezus: Chodź za Mną!**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chciał wyjść do Galilei, i znajduje Filipa. 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chciał Jezus wyjść do Galilei i znajduje Filipa i mówi (do) niego podąż za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10:3&lt;/x&gt;; &lt;x&gt;500 6:5-7&lt;/x&gt;; &lt;x&gt;500 12:21-22&lt;/x&gt;; &lt;x&gt;500 14:8-9&lt;/x&gt;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4:19&lt;/x&gt;; &lt;x&gt;480 1:17&lt;/x&gt;; &lt;x&gt;480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2024-04-25T12:34:24Z</dcterms:modified>
</cp:coreProperties>
</file>