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29"/>
        <w:gridCol w:w="3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najemnikiem jest i nie ma troski on o 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 ponieważ najemnik jest i nie martwi się on o 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najemnikiem jest i nie martwi się (on)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 ponieważ najemnik jest i nie martwi się on o 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2024-04-29T18:42:20Z</dcterms:modified>
</cp:coreProperties>
</file>