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 że Ja oddaję swoje życie, by następnie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mię miłuje Ojciec, iż ja kładę duszę moję, abym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mię miłuje Ociec, iż ja kładę duszę moję, abych ją zasię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życie moje oddaję, aby je znów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miłuje mnie, iż Ja kładę życie swoje, aby je znowu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Ojciec Mnie miłuje, bo Ja oddaję swoje życie, aby na nowo je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Mnie, dlatego że oddaję swoje życie, aby je znowu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dlatego mnie miłuje, że ja swoje życie oddaję,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Ojciec mnie kocha, a ja oddaję życie po to, aby otrzymać je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miłuje, że Ja oddaję moje życie, aby je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Саме тому любить мене Батько, що я кладу мою душу, щоб знову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mnie określony ojciec miłuje że ja kładę duszę moją, aby na powrót wziąłbym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miłuje mnie Ojciec, bo ja daję me życie, abym je znowu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miłuje mnie Ojciec - bo oddaję swoje życie, aby je potem znowu wziąć!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mnie dlatego, że ja daję swą duszę, aby ją znowu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Mnie, ponieważ Ja oddaję swoje życie za owce. Ale z powrotem odzyskam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2024-04-29T21:12:49Z</dcterms:modified>
</cp:coreProperties>
</file>