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9"/>
        <w:gridCol w:w="4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Ojciec Mój, co dał 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większy jest,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porwać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ręki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od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wszystkich* i nikt nie zdoła ich wydrzeć z ręki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co dał mi, (od) wszystkich większym jest; i nikt (nie) może porywać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(od)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przewyższa wszystkich i nikt nie zdoła ich wydrzeć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Ojciec, który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dał, większy jest od wszystkich i nikt nie może wydrzeć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je dał, większy jest nad wszystkie, a żaden nie może ich wydrzeć z ręki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mój co mi dał, więtsze jest nade wszytko, a żaden nie może wydrzeć z rąk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wszystkich. I nikt nie może ich wyrwać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je dał, jest większy nad wszystkich i nikt nie może wydrzeć ich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wyrwać ich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jest większy od wszystkich, dał Mi je i nikt nie może ich wyrwać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[je] dał, jest większy niż cokolwiek i nikt nie jest zdolny porwać [czegokolwiek]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dał mi Ojciec, przewyższa wszystko, nikt więc nie może odebrać ich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wyrwać (ich) z ręki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Батько, який дав їх мені, є більшим від усіх, і ніхто не може забрати [їх] з руки [мого]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ojciec mój, które dał(o) mi, od wszystkich coś większe jest, i nikt nie może zagrabiać z wiadomej ręki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ich wyrwać z ręki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niż wszyscy i nikt nie może wyrwać ich z rąk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mi dał mój Ojciec, jest większe niż wszystko inne i nikt nie może ich wyrwać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powierzył, jest najpotężniejszy. I nikt nie wyrwie ich z ręki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14:28&lt;/x&gt;; &lt;x&gt;500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2024-04-29T18:25:01Z</dcterms:modified>
</cp:coreProperties>
</file>