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― odźwierny otwiera, i ― owce ― głosu jego słuchają, i ― własne owce woła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słuchają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woła swe owce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otwiera, i owce głosu jego słuchają, i własne owce woła po imieniu* i wyprowadza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(słuchają) i swoje owce nazywa po imieniu i wyprowadza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Imiennie, każdą z osobna.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2024-04-29T20:07:17Z</dcterms:modified>
</cp:coreProperties>
</file>