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0"/>
        <w:gridCol w:w="3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była niedaleko Jerozolimy,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odległości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była Betania blisko Jeruzalemu, jakoby na piętnaście stajan.)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Betania była blisko Jeruzalem jakoby na piącinaście stajów).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była oddalona od Jerozolimy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zaś leżała w pobliżu Jerozolimy, w odległości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Betania jest odległa od Jerozolimy o mniej więcej piętnaście stadiów.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Betania była oddalona od Jerozolimy około trzech kilometrów,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Betania była blisko Jerozolimy, około piętnastu stadiów.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Витанія була близько від Єрусалима, яких п'ятнадцять стадій.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Bethania blisko Hierosolym, tak jak od stadionów piętnastu.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blisko Jerozolimy, jakieś piętnaście stadionów.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Beit-Ania leżała około trzech kilometrów od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była niedaleko Jerozolimy, w odległości około trzech kilometrów.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 leżała blisko Jerozolimy, w odległości niecałych trzech kilometrów,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2024-04-28T09:26:51Z</dcterms:modified>
</cp:coreProperties>
</file>