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3"/>
        <w:gridCol w:w="3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wiem, że jeśli ― poprosiłbyś ― Boga, da Ci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 kolwiek poprosiłbyś Boga da Ci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poprosiłbyś Boga –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 wiem, że ile poprosisz Boga, da ci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jak- kolwiek poprosiłbyś Boga da Ci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2024-04-27T21:55:05Z</dcterms:modified>
</cp:coreProperties>
</file>