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3"/>
        <w:gridCol w:w="4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― Jezus: JA JESTEM ― zmartwychwstanie i ― życie. ― Wierzący we Mnie, jeśli umarłby, żyć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 Ja jestem powstanie i życie wierzący we Mnie i jeśli umarłby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jej: Ja jestem zmartwychwstaniem i życiem;* kto wierzy we Mnie, choćby nawet umarł – żyć będzie.**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(zmartwych)wstanie i życie. Wierzący we mnie, i choćby umarł, 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 Ja jestem powstanie i życie wierzący we Mnie i jeśli umarłby będzie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5:26&lt;/x&gt;; 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3:16&lt;/x&gt;; &lt;x&gt;500 6:39&lt;/x&gt;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2024-04-28T07:23:55Z</dcterms:modified>
</cp:coreProperties>
</file>