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odeszła, zawołała swoją siostrę Marię i powiedziała jej na stronie: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poszła i potajemnie zawołała swoją siostrę Marię, i powiedziała: Jest tu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szła i potajemnie zawołała Maryję, siostrę swoję, mówiąc: jest tu nauczyciel,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szła i milczkiem zawołała Maryjej, siostry swojej, mówiąc: Nauczyciel przyszedł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przywołała ukradkiem swoją siostrę, mówiąc: Nauczyciel [tu]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Marię, siostrę swoją, i rzekła jej w tajemnicy: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zawołała swoją siostrę Marię. Dyskretnie jej powiedziała: Nauczyciel jest tutaj i woła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po kryjomu: „Nauczyciel jest tutaj i prosi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zwróciła się do swej siostry, Marii, i po cichu jej powiedziała: „Nauczyciel jest tutaj i woła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zawołała swoją siostrę, Marię i po cichu jej powiedziała: - Wzywa cię Nauczyciel, jest tutaj!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poszła i po cichu wezwała swoją siostrę Marię, mówiąc: - Jest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пішла й потайки покликала свою сестру Марію. Мовила потайки: Учитель прийшов і кличе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odeszła i przygłosiła Mariamę siostrę swoją potajemnie rzekłszy: Wiadomy nauczyciel jest obok-przeciw i przygłasza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poszła i skrycie zawołała swoją siostrę Marię, mówiąc: Nauczyciel jest obecny i cię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odeszła i po cichu zawołała Miriam, swoją siostrę: "Rabbi jest tu i wzywa 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odeszła i zawołała Marię, swą siostrę, mówiąc potajemnie: ”Nauczyciel jest tu obecny i cię woła”.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odeszła. Zawołała siostrę, Marię, i na osobności powiedziała jej: —Nauczyciel już przyszedł i chce się z tobą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2024-04-28T04:54:36Z</dcterms:modified>
</cp:coreProperties>
</file>