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88"/>
        <w:gridCol w:w="42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Wysłały więc ― siostry do Niego mówiąc: Panie, oto którego kochasz choruje.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Wysłały więc siostry do Niego mówiąc Panie oto którego lubisz jest słaby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Siostry posłały więc do Niego wiadomość: Panie, oto ten, którego kochasz, choruje.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Wysłały więc siostry do niego mówiąc: Panie, oto którego kochasz, choruje.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Wysłały więc siostry do Niego mówiąc Panie oto którego lubisz jest słaby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Siostry posłały więc do Jezusa taką wiadomość: Panie, ten, z którym się przyjaźnisz, choruje.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Siostry więc posłały do niego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wiadomość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Panie, oto ten, którego miłujesz, choruje.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Posłały tedy siostry do niego, mówiąc: Panie! oto ten, którego miłujesz, choruje.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Posłały tedy siostry jego do niego, mówiąc: Panie, oto którego miłujesz, choruje.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Siostry zatem posłały do Niego wiadomość: Panie, oto choruje ten, którego Ty kochasz.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Posłały więc siostry do niego, mówiąc: Panie, oto choruje ten, którego miłujesz.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Siostry więc przekazały Jezusowi wiadomość: Panie, ten, którego kochasz, choruje.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Siostry przekazały więc Jezusowi wiadomość: „Panie, ten, którego kochasz, jest chory”.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Posłały więc do Niego obie siostry wiadomość: „Panie, choruje ten, którego jesteś przyjacielem”.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siostry zawiadomiły Jezusa: - Panie, twój przyjaciel choruje.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Siostry więc przesłały Jezusowi wiadomość: - Panie, ten, którego miłujesz, jest chory.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Послали сестри передати йому: Господи, той, кого ти любиш, хворіє.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Odprawiły więc te siostry istotnie do niego powiadając: Utwierdzający panie, ujrzyj-oto którego lubisz słabuje.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siostry wysłały do niego, mówiąc: Panie, oto choruje ten, którego kochasz.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Siostry posłały więc wiadomość do Jeszui: "Panie, choruje ten, którego kochasz".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siostry wysłały więc do niego wiadomość, mówiąc: ”Panie, oto ten, którego kochasz, choruje”.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Siostry wysłały do Jezusa wiadomość: „Panie, Twój bliski przyjaciel zachorował”.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2024-04-27T13:41:34Z</dcterms:modified>
</cp:coreProperties>
</file>