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83"/>
        <w:gridCol w:w="57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Więc Judejczycy ― będący z nią w ― domu i pocieszający ją, zobaczywszy ― Marię, że szybko wstała i odeszła, zaczęli towarzyszyć jej, myśląc, że odchodzi do ― grobowca, aby zapłakałaby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Judejczycy będący z nią w domu i pocieszający ją zobaczywszy Marię że szybko powstała i wyszła podążyli za nią mówiąc że odchodzi do grobowca aby zapłakałaby tam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więc, którzy byli z nią w domu i pocieszali ją, widząc, że Maria szybko wstała i wyszła, ruszyli za nią, myśląc, że idzie do grobu, aby tam płakać.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Judejczycy będący z nią w domu i pocieszający ją, zobaczywszy Mariam, że szybko wstała i wyszła, zaczęli towarzyszyć jej, uważając, że idzie do grobowca, by płakała tam.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Judejczycy będący z nią w domu i pocieszający ją zobaczywszy Marię że szybko powstała i wyszła podążyli za nią mówiąc że odchodzi do grobowca aby zapłakałaby tam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więc, którzy byli z Marią i pocieszali ją, widząc, że się poderwała i wyszła, ruszyli za nią pewni, że idzie do grobu, aby tam płakać.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Żydzi, którzy byli z nią w domu i pocieszali ją, widząc, że Maria szybko wstała i wyszła, poszli za nią, mówiąc: Idzie do grobu, aby tam płakać.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Żydowie tedy, którzy z nią byli w domu, a cieszyli ją, ujrzawszy Maryję, iż prędko wstała i wyszła, szli za nią, mówiąc: Idzie do grobu, aby tam płakała.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Żydowie tedy, którzy z nią byli w domu a cieszyli ją, ujźrzawszy Marią, iż prędko wstała i wybieżała, szli za nią, mówiąc: Iż idzie do grobu, aby tam płakała.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Żydzi, którzy byli z nią w domu i pocieszali ją, widząc, że Maria szybko wstała i wyszła, udali się za nią, przekonani, że idzie do grobu, aby tam płakać.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więc, którzy byli z nią w domu i pocieszali ją, ujrzawszy, że Maria szybko wstała i wyszła, poszli za nią w mniemaniu, że idzie do grobu, aby tam płakać.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zaś, którzy byli z nią w domu i ją pocieszali, widząc, że Maria szybko wstała i wyszła, poszli za nią w przekonaniu, że idzie do grobu, aby tam płakać.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Żydzi, którzy przebywali w jej domu i pocieszali ją, poszli jej śladem, widząc, że zerwała się i wybiegła. Sądzili bowiem, że udała się do grobu, aby tam płakać.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Judejczycy, którzy byli przy Marii w domu i pocieszali ją, gdy zobaczyli, że szybko wstała i wyszła, udali się za nią w przekonaniu, że idzie do grobu, aby tam płakać.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Żydzi, którzy przebywali w mieszkaniu i pocieszali Marię, widząc że zerwała się i wybiegła, poszli za nią, pewni, że idzie się wypłakać nad grobem.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Judejczycy, którzy byli z Marią w domu i pocieszali ją, widząc, że szybko wstała i wyszła, poszli za nią przekonani, że idzie płakać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юдеї, які були з нею в хаті і втішали її, побачивши, що Марія квапливо встала й вийшла, подалися за нею, гадаючи, що вона пішла до гробниці, щоб там поплакати.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Judajczycy będący wspólnie z nią w domostwie i pocieszający mitem ją, ujrzawszy Mariamę że szybko stawiła się w górę i wyszła, wdrożyli się jej, wyobraziwszy sobie że prowadzi się pod zwierzchnictwem do tego pamiątkowego grobowca aby zapłakałaby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Żydzi, którzy byli z nią w domu oraz ją pocieszali, gdy zobaczyli, że Maria szybko wstała i wyszła zaczęli jej towarzyszyć, mówiąc, że idzie do grobowca, aby tam płakać.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Judejczycy, którzy byli z Miriam w domu i pocieszali ją, zobaczyli, że prędko wstaje i wychodzi, poszli za nią, sądząc, że idzie do grobu, aby tam płakać.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Żydzi, którzy byli z nią w domu i pocieszali ją, zobaczyli, że Maria szybko wstała i wyszła, poszli za nią, przypuszczając, iż idzie do grobowca pamięci, aby tak płakać.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Przybysze z Jerozolimy, którzy byli z Marią w domu i pocieszali ją, zauważyli, że w pośpiechu wstała i wyszła. Pomyśleli więc, że idzie wypłakać się przy grobie Łazarza, dlatego poszli za nią.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2024-04-28T05:54:00Z</dcterms:modified>
</cp:coreProperties>
</file>