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543"/>
        <w:gridCol w:w="2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Rozpłakał się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Zapłakał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zapłakał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zapłakał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zapłakał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zapłakał.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oczach Jezusa pojawiły się łzy.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Заплакав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Wydzielił łzy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płakał,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zaczął ronić łzy.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zapłakał.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19:41&lt;/x&gt;; &lt;x&gt;500 12:27&lt;/x&gt;;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2024-04-28T15:00:05Z</dcterms:modified>
</cp:coreProperties>
</file>