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4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― Faryzeuszy i powiedzieli im co uczynił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faryzeuszów* i powiedzieli im, czego Jezus dokonał.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z nich odeszli do faryzeuszów i powiedzieli im, co uczynił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odeszli do faryzeuszów i powiedzieli im co uczynił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2024-04-28T08:49:16Z</dcterms:modified>
</cp:coreProperties>
</file>