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6"/>
        <w:gridCol w:w="3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 i siostrę jej,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siostrę jej, Marią,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lubił Martę i jej siostrę, a także 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kochał Martę, jej siostrę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miłował Martę, jej siostrę i 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Любив Ісус Марту, і сестру її, і Лазаря.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ten Iesus tę Marthę i tę siostrę jej i tego Lazarosa.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kochał Martę i jej siostrę, i 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oraz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bardzo kochał całą trójkę: Martę, jej siostrę—Marię oraz Łazarza.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2024-04-27T13:30:48Z</dcterms:modified>
</cp:coreProperties>
</file>