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87"/>
        <w:gridCol w:w="53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zaś od siebie samego nie powiedział, ale arcykapłanem będąc ― roku owego prorokował, że zamierzał Jezus umrzeć za ― naród,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zaś od siebie nie powiedział ale arcykapłan będąc roku tego prorokował że miał Jezus umrzeć za naród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jednak nie mówił sam z siebie, ale będąc arcykapłanem tego roku prorokował, że Jezus ma umrzeć za naród*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zaś od siebie nie powiedział, ale arcykapłanem będąc roku tamtego wyprorokował, że miał Jezus umrzeć za naród,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zaś od siebie nie powiedział ale arcykapłan będąc roku tego prorokował że miał Jezus umrzeć za naród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mówił tego jednak sam z siebie, ale jako sprawujący tego roku urząd arcykapłana wypowiedział proroctwo, że Jezus ma umrzeć za naród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mówił tego sam od siebie, ale będąc tego roku najwyższym kapłanem, prorokował, że Jezus miał umrzeć za ten naród;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tegoć nie mówił sam od siebie, ale będąc najwyższym kapłanem roku onego, prorokował, iż Jezus miał umrzeć za on naród;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tego nie mówił sam z siebie, ale będąc nawyższym kapłanem roku onego, prorokował, iż Jezus miał umrzeć za naród;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jednak nie powiedział sam od siebie, ale jako najwyższy kapłan w owym roku wypowiedział proroctwo, że Jezus ma umrzeć za naród,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tego nie mówił sam z siebie, ale jako arcykapłan w owym roku prorokował, że Jezus miał umrzeć za 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powiedział tego sam od siebie, lecz będąc w tym roku arcykapłanem, prorokował, że Jezus miał umrzeć za naród,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powiedział zaś tego od siebie, lecz jako najwyższy kapłan sprawujący wówczas urząd wygłosił proroctwo, że Jezus umrze za 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nie powiedział tego sam z siebie, lecz jako arcykapłan tego roku wyrzekł proroctwo, że Jezus umrze za naród,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mówił tego od siebie, lecz jako arcykapłan w tym roku, prorokował, że Jezus ma umrzeć za naród.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tylko za naród, lecz także, aby zebrać razem rozproszone dzieci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він сказав не від себе, але, будучи того року архиєреєм, пророкував, що Ісус мав померти за народ,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właśnie zaś od siebie samego nie rzekł, ale prapoczątkowy kapłan jakościowo będąc cyklu rocznego owego, złożył proroctwo że miał planowo jakiś Iesus teraz odumierać w obronie powyżej tego narodu.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powiedział tego sam od siebie, lecz będąc tamtego roku arcykapłanem wyprorokował, że Jezus miał umrzeć z powodu tego ludu,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powiedział tego sam z siebie, lecz jako kohen gadol owego roku prorokował, że Jeszua wkrótce umrze za naród,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jednak nie powiedział sam z siebie, ale będąc w owym roku arcykapłanem, prorokował, że Jezus ma umrzeć za naród,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powiedział tego sam od siebie. Jako najwyższy kapłan wypowiedział proroctwo, że Jezus ma umrzeć za cały naród.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50:20&lt;/x&gt;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2024-04-28T12:24:59Z</dcterms:modified>
</cp:coreProperties>
</file>