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 ― Judejczyków, i weszło wielu do Jerozolimy z ― kraju, przed ― Paschą, aby oczyściliby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żydowska i wielu z tej okolicy udało się przed Paschą do Jerozolimy, aby się oczyścić.**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 Judejczyków i weszli liczni do Jerozolimy z krainy, przed Paschą, aby uczynili nieskalanymi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12:13-14&lt;/x&gt;; &lt;x&gt;470 26:1-2&lt;/x&gt;; &lt;x&gt;480 14:1&lt;/x&gt;; &lt;x&gt;500 2:13&lt;/x&gt;; &lt;x&gt;500 6:4&lt;/x&gt;;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30:17-19&lt;/x&gt;; &lt;x&gt;500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2024-04-28T00:43:39Z</dcterms:modified>
</cp:coreProperties>
</file>