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6"/>
        <w:gridCol w:w="4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w ― Ojcu, a ― Ojciec we Mnie. Jeśli zaś nie, dla ― dzieł tych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 że Ja w Ojcu i Ojciec we Mnie jeśli zaś nie ze względu na dzieła te wierzcie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we Mnie; a jeśli nie, to wierzcie ze względu na same dzieła.*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Wierzcie mi, że ja w Ojcu i Ojciec we mnie. Jeśli zaś nie, z powodu dzieł tych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 że Ja w Ojcu i Ojciec we Mnie jeśli zaś nie ze względu na dzieła te wierzcie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we Mnie; a jeśli to dla was za trudne, niech was przekonają choćby same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we mnie. Przynajmniej z powodu samych dzieł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Wierzcie mi, żem ja w Ojcu, a Ojciec we mnie; wżdy przynajmniej dla samych spraw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wierzycie, iżem ja w Ojcu, a Ociec we mnie jest? Wżdy dla samych uczynków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we Mnie. Jeżeli zaś nie wierzcie przynajmniej ze względu na same dzieła!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Wierzcie mi, że Ja jestem w Ojcu, a Ojciec we mnie; a jeśliby tak nie było, to dla samych uczynków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we Mnie. Jeśli zaś nie, to z powodu tych dzieł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we Mnie. Jeśli zaś nie, to przynajmniej wierzcie ze względu na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Wierzcie mi, że ja w Ojcu, a Ojciec jest we mnie. A jeśli nie, to wierzcie ze względu na te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Wierzcie mi, że ja jestem w Ojcu, a Ojciec we mnie. A jeśli nie, to przynajmniej uwierzcie ze względu na to, co zdziałał.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jest we Mnie. Jeśli zaś nie (wierzycie słowom), to wierzcie dla samych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Вірте мені, що я в Батькові, а Батько в мені. Якщо ж ні, то за моїми вчинками вірте [мені].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Wtwierdzajcie do rzeczywistości mi że ja w ojcu i ojciec we mnie; jeżeli zaś nie, przez te wiadome dzieła same wtwierdzajcie.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we mnie; zaś jeśli nie, wierzcie mi z powodu samych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Ufajcie mi, że jestem zjednoczony z Ojcem, a Ojciec zjednoczony ze mną. Jeśli jednak nie możecie, to ufajcie ze względu na same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jestem w jedności z Ojcem, a Ojciec w jedności ze mną; a jeśli nie, to wierzcie ze względu na same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Uwierzcie, że jestem w Ojcu, a Ojciec we Mnie. A jeśli nie chcecie wierzyć Mi na słowo, uwierzcie ze względu na dzieła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5:36&lt;/x&gt;; &lt;x&gt;500 10:25&lt;/x&gt;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2024-05-06T11:17:44Z</dcterms:modified>
</cp:coreProperties>
</file>