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20"/>
        <w:gridCol w:w="55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― wypowiedzi, które dałeś Mi, dałem im, a oni wzięli, i poznali prawdziwie, że od Ciebie wyszedłem, i uwierzyli, że Ty Mnie wysłałeś.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wypowiedzi które dałeś Mi powierzyłem im i oni przyjęli i poznali prawdziwie że od Ciebie wyszedłem i uwierzyli że Ty Mnie wysłałeś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słowa, które Mi dałeś,* im powierzyłem, a oni (je) przyjęli i prawdziwie poznali, że wyszedłem od Ciebie,** oraz uwierzyli, że Ty Mnie posłałeś.***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słowa, które dałeś mi, dałem im, i oni wzięli i poznali prawdziwie, że od ciebie wyszedłem, i uwierzyli, że ty mnie wysłałeś.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wypowiedzi które dałeś Mi powierzyłem im i oni przyjęli i poznali prawdziwie że od Ciebie wyszedłem i uwierzyli że Ty Mnie wysłałeś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przekazałem im słowa, które Mi dałeś, a oni je przyjęli i są przekonani, że wyszedłem od Ciebie, oraz uwierzyli, że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Dałem im bowiem słowa, które mi dałeś, a oni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przyjęli i prawdziwie poznali, że wyszedłem od ciebie, i uwierzyli, że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słowa, któreś mi dał, dałem im; a oni je przyjęli, i poznali prawdziwie, iżem od ciebie wyszedł, a uwierzyli, żeś ty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słowa, któreś mi dał, dałem im, a oni przyjęli i poznali prawdziwie, żem od ciebie wyszedł, i uwierzyli, żeś ty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bowiem, które Mi powierzyłeś, im przekazałem, a oni je przyjęli i prawdziwie poznali, że od Ciebie wyszedłem, oraz uwierzyli, że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dałem im słowa, które mi dałeś, i oni je przyjęli i prawdziwie poznali, że od ciebie wyszedłem, i uwierzyli, że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przekazałem im słowa, które Mi dałeś, a oni przyjęli je i prawdziwie poznali, że od Ciebie wyszedłem i uwierzyli, że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że przekazałem im naukę, jaką Ty Mi przekazałeś. Oni ją przyjęli i naprawdę poznali, że przyszedłem od Ciebie. Uwierzyli też, że to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słowa, które mi przekazałeś, przekazałem im, a oni przyjęli i naprawdę poznali, że od Ciebie wyszedłem. Uwierzyli też, że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Przekazałem im to, co mi powiedziałeś i oni to przyjęli; poznali tę prawdę, że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słowa, które Mi dałeś, dałem im i oni je przyjęli i naprawdę poznali, że od Ciebie wyszedłem, i uwierzyli, żeś Ty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слова, які ти мені дав, я передав їм, і вони прийняли і правдиво зрозуміли, що я вийшов від тебе, повіривши, що ти мене послав.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te spływające wysłowienia czynów które dałeś mi trwale dałem im, i oni wzięli i rozeznali starannie spełnie jawnie prawdziwie że z obok od strony ciebie wyjechałem, i wtwierdzili jako do rzeczywistości że ty mnie odprawiłeś.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dałem im słowa, które mi dałeś; a oni je wzięli oraz prawdziwie poznali, że od Ciebie wyszedłem, i uwierzyli, że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słowa, które mi dałeś, ja dałem im, a oni je przyjęli. Oni naprawdę poznali, że przyszedłem od Ciebie, i zaufali, że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wypowiedzi, które ty mi dałeś, ja dałem im, a oni je przyjęli i naprawdę poznali, że wyszedłem jako twój przedstawiciel, i uwierzyli, żeś ty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Przekazałem im Twoje polecenia, a oni je przyjęli i rozpoznali, że to Ty Mnie posłałeś.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6:63&lt;/x&gt;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3:2&lt;/x&gt;; &lt;x&gt;500 8:42&lt;/x&gt;; &lt;x&gt;500 13:3&lt;/x&gt;; &lt;x&gt;500 16:27&lt;/x&gt;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2024-05-07T20:26:56Z</dcterms:modified>
</cp:coreProperties>
</file>