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3"/>
        <w:gridCol w:w="5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Towarzyszył zaś ― Jezusowi Szymon Piotr i inny uczeń. ― Zaś uczeń ów był znany ― arcykapłanowi, i razem wszedł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Jezusem na ― dziedziniec ― arcykapłana,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Podążał za zaś Jezusem Szymon Piotr i inny uczeń zaś uczeń ten był znany arcykapłanowi i wszedł razem z Jezusem na dziedziniec arcykapłana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zaś za Jezusem Szymon Piotr* oraz inny uczeń.** Uczeń ten zaś był znany arcykapłanowi, stąd też wszedł z Jezusem na dziedziniec arcykapłana;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Towarzyszył zaś Jezusowi Szymon Piotr i inny uczeń. Zaś uczeń ów był znajomy arcykapłanowi, i razem wszedł z Jezusem na dziedziniec arcykapłana.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Podążał za zaś Jezusem Szymon Piotr i inny uczeń zaś uczeń ten był znany arcykapłanowi i wszedł razem z Jezusem na dziedziniec arcykapłana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Szli zaś za Jezusem Szymon Piotr oraz inny uczeń. Uczeń ten był znany arcykapłanowi, dlatego wszedł wraz z Jezusem na dziedziniec arcykapłana.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szedł za Jezusem Szymon Piotr i inny uczeń. Ten uczeń zaś był znany najwyższemu kapłanowi i wszedł z Jezusem na dziedziniec najwyższego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za Jezusem Szymon Piotr i drugi uczeń. A ten uczeń był znajomy najwyższemu kapłanowi, i wszedł z Jezusem do dworu najwyższego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za Jezusem Szymon Piotr i drugi uczeń. A ten uczeń był znajomy nawyższemu kapłanowi i wszedł z Jezusem do dworu nawyższego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szedł za Jezusem Szymon Piotr razem z innym uczniem. Uczeń ten był znany arcykapłanowi i dlatego wszedł za Jezusem na dziedziniec [pałacu] arcykapłana,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szedł za Jezusem Szymon Piotr i drugi uczeń. A uczeń ten był znany arcykapłanowi i wszedł z Jezusem na dziedziniec pałacu arcykapłana;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zaś za Jezusem Szymon Piotr i inny uczeń. Uczeń ten był znany arcykapłanowi i dlatego wszedł za Jezusem na dziedziniec arcykapłana.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za Jezusem podążał Szymon Piotr oraz jeszcze inny uczeń. Uczeń ten był znany najwyższemu kapłanowi, dlatego wszedł z Jezusem aż na dziedziniec pałacu najwyższego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Jezusem szedł Szymon Piotr i jeszcze jeden uczeń. Ów uczeń był znany arcykapłanowi, dlatego wszedł na dziedziniec arcykapłana.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Szymon Piotr i jeszcze jeden uczeń poszli mimo wszystko z Jezusem. Uczeń ten znany był arcykapłanowi i w ślad za Jezusem dostał się na dziedziniec pałacu arcykapłańskiego.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Jezusem szedł Szymon Piotr i inny uczeń. Uczeń ten był znany najwyższemu kapłanowi i wszedł razem z Jezusem na dziedziniec najwyższego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Ісусом ішов Симон-Петро та ще один учень. Архиєрей знав цього учня, то він увійшов з Ісусом до архиєреєвого подвір'я.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Wdrażał się zaś określonemu Iesusowi nieokreślony Simon Petros i nieokreślony inny uczeń. Ten zaś uczeń ów był znajomy prapoczątkowemu kapłanowi i razem wszedł z określonym Iesusem do zagrody powietrznego miejsca prapoczątkowego kapłana.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Szymon Piotr oraz inny uczeń towarzyszyli Jezusowi. Ale tamten uczeń był znajomym arcykapłana, więc wszedł z Jezusem na dziedziniec arcykapłana.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Szim'on Kefa i jeszcze inny talmid poszli za Jeszuą. Ten drugi talmid był znany kohenowi hagadolowi, a poszedł z Jeszuą na dziedziniec kohena hagadola,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Szymon Piotr, jak również inny uczeń, szli za Jezusem. Uczeń ten był znany arcykapłanowi i wszedł z Jezusem na dziedziniec arcykapłana.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Jezusem podążał Szymon Piotr i jeszcze jeden uczeń, który był znajomym najwyższego kapłana. Dzięki temu wszedł razem z Jezusem na dziedziniec rezydencji najwyższego kapłana.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26:58&lt;/x&gt;; &lt;x&gt;480 14:54&lt;/x&gt;; &lt;x&gt;490 22:54-55&lt;/x&gt;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inny uczeń, ἄλλος μαθητής, być może Jan, autor Ewangelii, por. &lt;x&gt;500 20:2&lt;/x&gt;;&lt;x&gt;500 21:24&lt;/x&gt;; jego znajomość z arcykapłanem może być powodem, dla którego, jak żaden z innych ewangelistów, opisuje krążenie Jezusa między Annaszem a Kajfaszem.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2024-04-27T20:06:21Z</dcterms:modified>
</cp:coreProperties>
</file>