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6"/>
        <w:gridCol w:w="4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― Piotrowi ― służąca ― oddzwierna: Nie i ty z ― uczniów jesteś ― człowieka tego? Mówi ów: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służąca odźwierna Piotrowi czy i ty z uczniów jesteś człowieka Tego mówi ten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służąca, odźwierna, zapytała Piotra: Czy i ty nie jesteś z uczniów tego człowieka? On na to: Nie jestem.*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Piotrowi służebna, odźwierna: Czy i ty z uczniów jesteś człowieka tego? Mówi on: Nie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służąca odźwierna Piotrowi czy i ty z uczniów jesteś człowieka Tego mówi ten nie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2024-04-28T15:33:43Z</dcterms:modified>
</cp:coreProperties>
</file>