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Jeżeli uważasz, że odpowiedziałem niewłaściwie, uzasadnij to, a jeżeli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daj świadectwo o złu,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źle rzekł, daj świadectwo o złem, a jeźlim dobrze, przeczże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Jeślim źle rzekł, daj świadectwo o złym, a jeśliż dobrze, czemu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Jeżeli źle powiedziałem, udowodnij, co było złego. A jeżeli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źle powiedziałem, udowodnij, że źle, a jeśli dobrze, czemu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udowodnij to, a jeśli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„Jeśli źle coś powiedziałem, to udowodnij, co było złe, a jeśli dobrze, to dlaczego Mnie bijesz?”.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źle powiedziałem, wykaż to zło: a jeśli dobrze,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Jeśliżem źle mówił, świadczże o złym; a jeśli dobrze, przecz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zatem odesłał związanego Jezusa do najwyższego kapłana,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зле сказав, то доведи, що зле; якщо ж добре, то навіщо мене б'єш?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mu nieokreślony Iesus: Jeżeli źle zagadałem, zaświadcz około tego złego; jeżeli zaś odpowiednio, po co mnie biczowaniem obierasz ze skóry?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źle powiedziałem, zaświadcz odnośnie złego;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powiedziałem coś źle, oznajmij publicznie, co było złe, ale jeśli miałem rację, to czemu mnie bijesz?".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”Jeżeli źle powiedziałem, złóż świadectwo, co było złe, a jeśli słusznie, to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powiedziałem coś złego, udowodnij to—odrzekł Jezus. —A jeśli nie, to dlaczego Mnie uderzyłeś?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2024-04-28T05:35:42Z</dcterms:modified>
</cp:coreProperties>
</file>