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ze ― sług ― arcykapłana, krewnym będąc, co odciął Piotr ― ucho: Nie ja ciebie zobaczyłem w ― 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jeden ze sług arcykapłana, krewny tego, któremu Piotr odciął ucho:* Czy ja ciebie nie widziałem z Nim w ogrodzie?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jeden ze sług arcykapłana, krewny(m) będący (tego któremu) odciął Piotr ucho: (Czy) nie ja cię zobaczyłem w ogrodzie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sług arcykapłana, krewny tego, któremu Piotr odciął ucho, zapytał: Czy nie ciebie widziałem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jeden ze sług najwyższego kapłana, krewny tego, któremu Piotr odciął ucho: Czyż nie ciebie widziałem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niektóry z sług kapłana najwyższego, powinowaty onego, któremu był Piotr uciął ucho: Izażem ja ciebie nie widział w ogrodzie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służebników nawyższego kapłana, powinowaty onego, którego Piotr uciął ucho: Zażem ja ciebie nie widział w 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arcykapłana, krewny tego, któremu Piotr odciął ucho, rzekł: Czyż nie ciebie widziałem razem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ze sług arcykapłana, krewny sługi, któremu Piotr odciął ucho: Czyż nie widziałem cię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też jeden ze sług arcykapłana, krewny tego, któremu Piotr odciął ucho: Czy nie widziałem cię razem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najwyższego kapłana, krewny tego, któremu Piotr odciął ucho, zwrócił się do niego: „Czyż nie widziałem cię razem z Nim w ogrodzie?”.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ze sług arcykapłana, krewny tego, któremu Piotr odciął ucho, powiedział: „Czy to nie ciebie widziałem z Nim tam w ogrodzie?”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spośród służących arcykapłana, krewny tego, któremu Piotr uciął ucho, zapytał: - Czy to nie ciebie widziałem razem z nim w ogrodzie?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ponownie zaprzeczył. I zaraz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один із рабів архиєрея, родич того, якому Петро відтяв вухо: Чи не тебе я бачив з ним у садку?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jeden z niewolników prapoczątkowego kapłana razem urodzony członek rodziny będący, tego którego odciął nieokreślony Petros to uszę: Czy nie ja ciebie ujrzałem w tym ogrodzie wspólnie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któryś ze sług arcykapłana, będący krewnym tego, któremu Piotr uciął ucho: Czy ja cię nie zobaczyłem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niewolników kohena hagadola, krewny tego, któremu Kefa odciął ucho, powiedział: "Czy ja cię z nim nie widziałem w gaju?".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niewolników Arcykapłana, będący krewnym tego, któremu Piotr odciął ucho, powiedział: ”Czyż ja nie widziałem cię z nim w ogrodzie?”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ze służących najwyższego kapłana, krewny tego, któremu Piotr odciął ucho, stwierdził: —Chyba widziałem ciebie razem z nim w ogrodzie?!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2024-04-28T14:47:09Z</dcterms:modified>
</cp:coreProperties>
</file>