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Piłat: Weźcie Go wy, i według ― Prawa waszego sądźcie Go. Odpowiedzieli mu ci Judejczycy: Nam nie wolno zabić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więc: Weźcie Go wy i osądźcie Go według waszego Prawa.* Żydzi powiedzieli mu: Nam nie wolno nikogo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Piłat: Weźcie go wy i według Prawa waszego osądźcie go. Powiedzieli mu Judejczycy: Nam nie jest dozwolone zabić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19:6-7&lt;/x&gt;; &lt;x&gt;510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2024-04-28T16:19:20Z</dcterms:modified>
</cp:coreProperties>
</file>