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0"/>
        <w:gridCol w:w="5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jednego uwolniłbym wam na ― Paschę. Chcecie więc, uwolnię wam ― Króla ― Judejczyków?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 że jednego wam uwolniłbym w Paschę chcecie więc wam uwolniłbym króla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u was zwyczaj, abym wam na Paschę wypuszczał jednego (więźnia); chcecie zatem, abym wam uwolnił króla Żydów?*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zwyczaj wam, aby jednego uwolniłem wam w Paschę. Chcecie więc, uwolnię wam króla Judejczyków?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 że jednego wam uwolniłbym w Paschę chcecie więc wam uwolniłbym króla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Uzgodniliśmy jednak, że wypuszczam wam na Paschę jednego więźnia. Czy chcecie więc, abym wam uwolnił króla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 was jest zwyczaj, że na Paschę wypuszczam wam jednego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więźnia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Chcecie więc, abym wam wypuścił króla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też u was jest ten zwyczaj, abym wam jednego wypuścił na wielkanoc; chcecież tedy, abym wam wypuścił tego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macie zwyczaj, abym wam jednego wypuścił na Paschę: Chcecież tedy, wypuszczę wam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u was zwyczaj, że na Paschę uwalniam wam jednego [więźnia]. Czy zatem chcecie, abym wam uwolnił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utarł się u was zwyczaj, aby wam wypuszczać na Paschę jednego; chcecie więc, abym wam wypuścił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natomiast u was zwyczaj, że na święto Paschy uwalniam wam jednego więźnia. Czy chcecie więc, abym wam uwolnił króla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u was zwyczaj, że uwalniam wam kogoś na święto Paschy. Chcecie więc, abym wam wypuścił na wolność króla Żydów?”.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przysługuje wam zwyczaj, żebym wam z okazji Paschy uwolnił jednego. Czy chcecie zatem, abym uwolnił wam Króla Judejczyków?”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jednak taki zwyczaj, że w święto Paschy uwalniam wam jednego więźnia. Chcecie więc, bym uwolnił wam króla Żydów?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у вас звичай, щоб я вам відпустив одного на Пасху. Чи хочете, щоб я вам відпустив юдейського царя?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obyczaj życia razem wam aby jednego rozwiązawszy uwolniłbym wam w tym święcie Pascha. Pragniecie więc żeby rozwiązawszy uwolniłbym wam tego króla Judajczyków?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u was zwyczajem, abym w Paschę jednego wam uniewinnił; jeśli chcecie, to uniewinnię wam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jednak zwyczaj, abym na Paschę wypuszczał jednego więźnia. Czy chcecie, żebym wam wypuścił tego "króla Żydów"?".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u was zwyczaj, że za Paschę zwalniam wam jakiegoś człowieka. Czy więc chcecie, żebym wam zwolnił króla Żydów?”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zwyczaj, że na święto Paschy uwalniam wam jednego z waszych więźniów. Jeśli więc chcecie, tym razem uwolnię Króla Żydów.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27:15-26&lt;/x&gt;; &lt;x&gt;480 15:6-15&lt;/x&gt;; &lt;x&gt;490 23:17-25&lt;/x&gt;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2024-04-27T18:27:58Z</dcterms:modified>
</cp:coreProperties>
</file>