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6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niosąc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― krzyż, wyszedł na ― zwane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Czaszki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nazywają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Jego wyszedł na które jest nazywane Czaszki miejsce które jest nazywane po hebrajsku Golgota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(On), dźwigając własny krzyż, wyszedł na (miejsce) zwane Miejscem Czaszki, które po hebrajsku nazywane jest Golgotą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niosąc (dla) siebie i krzyż, wyszedł na zwane Czaszki Miejsce, które nazywa się po hebrajsku Golgota,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Jego wyszedł na które jest nazywane Czaszki miejsce które jest nazywane (po) hebrajsku Golgota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dźwigając własny krzyż szedł na tak zwane Miejsce Czaszki, określane po hebrajsku Golgotą.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niosąc swój krzyż, wyszedł na miejsce zwane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Czaszki, a po hebrajsku Golgotą;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niosąc krzyż swój, wyszedł na ono miejsce, które zwano trupich głów, a po żydowsku zowią je Golgota;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sobie, wyszedł na ono miejsce, które zwano Trupiej głowy, a po Żydowsku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sam, dźwigając krzyż, wyszedł na miejsce zwane Miejscem Czaszki, które po hebrajsku nazywa się Golgota.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dźwigając krzyż swój, szedł na miejsce, zwane Trupią Czaszką, co po hebrajsku zwie się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dźwigając swój krzyż, wszedł na miejsce zwane Miejscem Czaszki, które po hebrajsku nazywa się Golgota.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dźwigając krzyż dla siebie, przyszedł na tak zwane Miejsce Czaszki, które po hebrajsku nazywa się Golgota.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Niosąc dla siebie krzyż, poszedł Jezus na tak zwane Miejsce Czaszki, to jest po hebrajsku Golgota.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dźwigając krzyż, szedł aż za miasto, na wzgórze zwane "Czaszką", po hebrajsku "Golgota".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Jezusa. I dźwigając krzyż wyszedł na tak zwane Miejsce Czaszki, a po hebrajsku Golgotha.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Несучи свого хреста, вийшов на місце, що називається Лобним, гебрайською мовою - Ґолґота,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dźwigając sobie samemu ten umarły drewniany pal wyszedł do powiadanego Czaszki właściwego miejsca, która jest powiadana po hebrajsku Golgotha,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sobie krzyż, wyszedł na miejsce zwane Czaszki, a po hebrajsku zwane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dźwigając pal, wyszedł na miejsce zwane Czaszką (po aramejsku - Gulgolta).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niosąc dla siebie pal męki, wyszedł na tak zwane miejsce Czaszki, które po hebrajsku zwą Golgota;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niósł swój krzyż na miejsce zwane Czaszką (po hebrajsku: „Golgota”).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2024-04-29T10:38:59Z</dcterms:modified>
</cp:coreProperties>
</file>