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70"/>
        <w:gridCol w:w="47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― Piłatowi ― arcykapłani ― Judejczyków: Nie pisz ― Król ― Judejczyków, ale, że ów powiedział: Królem jestem ― Judejczyków.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Piłatowi arcykapłani Judejczyków nie pisz król Judejczyków ale że On powiedział król jestem Judejczyków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żydowscy mówili w związku z tym Piłatowi: Nie pisz: Król Żydów, ale że On powiedział: Jestem Królem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więc Piłatowi arcykapłani Judejczyków: Nie pisz: Król Judejczyków, ale że on powiedział: Królem jestem Judejczyków.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Piłatowi arcykapłani Judejczyków nie pisz król Judejczyków ale że On powiedział król jestem Judejczyków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2024-04-29T10:48:48Z</dcterms:modified>
</cp:coreProperties>
</file>