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7"/>
        <w:gridCol w:w="2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2024-04-29T10:58:34Z</dcterms:modified>
</cp:coreProperties>
</file>