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― Piłata Józef z Arymatei, będący uczniem ― Jezusa, ukrytym zaś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aby zabrał ― ciało ― Jezusa. I zezwolił ― Piłat. Przyszedł więc i zabrał ―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przed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Józef z Arymatei, który – z obawy przed Żydami* – potajemnie był uczniem Jezusa, poprosił Piłata, aby mógł zabrać ciało Jezusa. I Piłat pozwolił. Poszedł więc i zabrał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Piłata Józef z Arymatei, będący uczniem Jezusa, ukrytym (jednak) z powodu strachu (przed) Judejczykami, aby zabrał ciało Jezusa. I zezwolił Piłat. Przyszedł więc i zabrał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(przed) Judejczykami aby zabrałby ciało Jezusa i pozwolił Piłat przyszedł więc i zabrał ciało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7:50&lt;/x&gt;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2024-04-29T09:19:08Z</dcterms:modified>
</cp:coreProperties>
</file>