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1"/>
        <w:gridCol w:w="4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Nikodem, który przyszedł do Niego nocą ― najpierw, niosąc mieszaninę mirry i aloesu jakieś funtów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 ten który przyszedł do Jezusa nocą przedtem niosąc mieszaninę mirry i aloesu około funtów 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Nikodem,* który poprzednio przybył do (Jezusa) nocą, i przyniósł około stu litr** mieszaniny mirry i aloesu.***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i Nikodem, (ten) przybyły do niego nocą przedtem*, niosąc mieszaninę mirry i aloesu jakieś funtów sto.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 (ten) który przyszedł do Jezusa nocą przedtem niosąc mieszaninę mirry i aloesu około funtów sto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30:23&lt;/x&gt;; &lt;x&gt;230 45:9&lt;/x&gt;; &lt;x&gt;470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Litra, λίτρα, tj. 327,45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26:12&lt;/x&gt;; &lt;x&gt;490 24:12&lt;/x&gt;; &lt;x&gt;500 11:44&lt;/x&gt;; &lt;x&gt;500 20:5&lt;/x&gt;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 raz pierwszy.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2024-04-29T10:27:14Z</dcterms:modified>
</cp:coreProperties>
</file>