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35"/>
        <w:gridCol w:w="50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znów na zewnątrz ― Piłat i mówi im: Oto prowadzę wam Go na zewnątrz, 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ście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poznali, że żadnej przyczyny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[oskarżenia]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znajduję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znów na zewnątrz Piłat i mówi im oto prowadzę wam Go na zewnątrz aby poznalibyście że w Nim żadnej przyczyny do kary znajduję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Piłat znów wyszedł na zewnątrz i powiedział do nich: Oto wyprowadzam Go wam na zewnątrz, abyście wiedzieli, że nie znajduję w Nim żadnej winy.*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wyszedł znów na zewnątrz Piłat i mówi im: Oto prowadzę wam go na zewnątrz, aby poznaliście, że żadnej przyczyny (do kary) (nie) znajduję w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znów na zewnątrz Piłat i mówi im oto prowadzę wam Go na zewnątrz aby poznalibyście że w Nim żadnej przyczyny (do kary) znajduję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Piłat znów wyszedł na zewnątrz i zwrócił się do Żydów: Wyprowadzam wam Go. Chcę, byście wiedzieli, że nie znajduję w Nim żadnej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znowu wyszedł na zewnątrz i powiedział do nich: Oto wyprowadzam go do was na zewnątrz, abyście wiedzieli, że nie znajduję w nim żadnej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zasię wyszedł Piłat na dwór, i rzekł im: Oto go wam wywiodę na dwór, abyście wiedzieli, iż w nim żadnej winy nie znajduję.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tedy zasię Piłat przed ratusz i rzekł im: Oto go wam wiodę przed ratusz, abyście poznali, że w nim żadnej winy nie najduję.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Piłat ponownie wyszedł na zewnątrz i przemówił do nich: Oto wyprowadzam go wam na zewnątrz, abyście poznali, że ja nie znajduję w nim żadnej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Piłat wyszedł znowu na zewnątrz i rzekł im: Oto wyprowadzam go do was, abyście poznali, że w nim żadnej winy nie znajduję.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Piłat ponownie wyszedł na zewnątrz i powiedział: Oto wyprowadzam Go do was, abyście poznali, że nie znajduję w Nim żadnej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zaś znowu wyszedł na zewnątrz i oznajmił im: „Oto wyprowadzam Go do was, abyście wiedzieli, że nie znajduję w Nim żadnej winy”.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Piłat ponownie wyszedł na zewnątrz i powiedział im: „Oto wyprowadzam Go wam tu na zewnątrz, abyście się przekonali, że żadnej w Nim winy nie znajduję”.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bili go po twarzy. A Piłat znowu wyszedł na zewnątrz i zwrócił się do Żydów: - Patrzcie! Prowadzę go do was, aby ogłosić, że nie stwierdziłem w nim żadnej winy.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wyszedł znowu z pretorium i mówi im: - Oto wyprowadziłem Go do was, żebyście wiedzieli, że nie stwierdzam żadnej Jego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знову вийшов Пилат надвір і каже їм: Ось виводжу його вам надвір, щоб ви пізнали, що я не бачу в ньому жодної провини.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wyszedł na powrót na zewnątrz Pilatos i powiada im: Ujrzyjcie-oto wiodę wam go na zewnątrz, aby rozeznalibyście że żadną winę nie znajduję w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Piłat znowu wyszedł na zewnątrz i im mówi: Oto wyprowadzę go wam na zewnątrz, abyście wiedzieli, że żadnego oskarżenia w nim nie znajduję.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jeszcze raz wyszedł na zewnątrz i powiedział do tłumu: "Posłuchajcie, wyprowadzę go tu do was, żebyście zrozumieli, że nie znajduję zarzutów przeciwko niemu".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Piłat znowu wyszedł na zewnątrz i powiedział do nich: ”Oto wyprowadzam go do was na zewnątrz, abyście wiedzieli, że nie znajduje w nim żadnej winy”.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Piłat raz jeszcze wyszedł do tłumu mówiąc: —Wyprowadzam go tu, żebyście zobaczyli, że nie znajduję w nim żadnej winy.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23:14&lt;/x&gt;; &lt;x&gt;500 18:38&lt;/x&gt;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2024-04-29T13:00:54Z</dcterms:modified>
</cp:coreProperties>
</file>