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5"/>
        <w:gridCol w:w="3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dnia ― trzeciego wesele stało się w Kanie ― Galilei, i była ― matka ― Jezusa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wesele stało się w Kanie Galilejskiej i była matka Jezusa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Galilejskiej;* ** była tam też matka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dnia trzeciego wesele (było) w Kanie Galilei, i była matka Jezusa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wesele stało się w Kanie Galilejskiej i była matka Jezusa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Kana, &lt;x&gt;500 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4:46&lt;/x&gt;; &lt;x&gt;500 7:52&lt;/x&gt;; &lt;x&gt;500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2024-04-30T01:37:55Z</dcterms:modified>
</cp:coreProperties>
</file>