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7"/>
        <w:gridCol w:w="4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Każdy człowiek najpierw ― dobre wino układa, i kiedy zostaliby upojeni ― gorsze. Ty ustrzegłeś ― dobre wino aż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każdy człowiek najpierw dobre wino kładzie a gdy zostaliby upojeni wtedy gorsze ty zachowałeś dobre wino aż dotąd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Każdy człowiek stawia najpierw dobre wino, a gdy sobie podpiją – gorsze; ty zaś dobre wino zachowałeś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Każdy człowiek najpierw dobre wino kładzie, i kiedy staną się pijani, gorsze. Ty ustrzegłeś * dobre wino aż do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każdy człowiek najpierw dobre wino kładzie a gdy zostaliby upojeni wtedy gorsze ty zachowałeś dobre wino aż dotąd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2024-04-30T03:24:58Z</dcterms:modified>
</cp:coreProperties>
</file>