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5"/>
        <w:gridCol w:w="3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Zaproszeni byli zaś i ― Jezus i ― uczniowie Jego na ―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zaproszony był też Jezus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Zaproszony został zaś i Jezus i uczniowie jego na wesele.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wraz z uczniami też został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to wesele także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Wezwany też był i Jezus i uczniowie jego na ono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 też był i Jezus, i uczniowie jego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to wesele także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też Jezusa wraz z jego uczniami na to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zaproszono też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zaproszono również Jezusa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wesele zaproszony został również Jezus i 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wesele zaproszono także Jezusa i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też na wesele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весілля був запрошений Ісус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wezwany zaś (i) Iesus i uczniowie jego do tego obchodu ślubnego.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wesele został zaproszony też Jezus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Jeszuę też zaproszono na wesele wraz z 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 jego uczniowie też zostali zaproszeni na tę ucztę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nie również Jezusa i Jego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2024-04-30T01:31:15Z</dcterms:modified>
</cp:coreProperties>
</file>