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09"/>
        <w:gridCol w:w="2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mówił o ― świątyni ― ciała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mówił o przybytku swojego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mówił o przybytku ciała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4:21-23&lt;/x&gt;; &lt;x&gt;530 3:16-17&lt;/x&gt;; &lt;x&gt;530 6:19&lt;/x&gt;; &lt;x&gt;560 2:21-22&lt;/x&gt;;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2024-04-30T04:07:55Z</dcterms:modified>
</cp:coreProperties>
</file>