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81"/>
        <w:gridCol w:w="41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Maria ― Magdalena zwiastując ― uczniom, że: Zobaczyłam ― Pana, i to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Maria Magdalena oznajmiając uczniom że widziała Pana i te powiedział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Magdalena idzie więc i oznajmia uczniom, że zobaczyła Pana i że jej to powiedział!*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Mariam Magdalena zwiastując uczniom, że: Ujrzałam Pana, i to (co) powiedział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Maria Magdalena oznajmiając uczniom że widziała Pana i te powiedział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14:27&lt;/x&gt;; &lt;x&gt;500 16:33&lt;/x&gt;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2024-04-28T16:59:06Z</dcterms:modified>
</cp:coreProperties>
</file>