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46"/>
        <w:gridCol w:w="46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powiedziawszy pokazał i ― ręce i ― bok im. Ucieszyli się więc ― uczniowie, zobaczywszy ―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powiedziawszy pokazał im ręce i bok Jego uradowali się więc uczniowie zobaczywszy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pokazał im ręce i bok.* Uczniowie ucieszyli się,** że zobaczyli Pana!***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powiedziawszy pokazał ręce i bok im. Uradowali się więc uczniowie, zobaczywszy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powiedziawszy pokazał im ręce i bok Jego uradowali się więc uczniowie zobaczywszy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pokazał im ręce i bok. Uczniowie ucieszyli się, że zobaczyli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powiedziawszy, pokazał im swoje ręce i bok. I uradowali się uczniowie, ujrzawszy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rzekłszy pokazał im ręce i bok swój; a uradowali się uczniowie, ujrzawszy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rzekszy, ukazał im ręce i bok. Uradowali się tedy uczniowie, ujźrzawszy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powiedziawszy, pokazał im ręce i bok. Uradowali się zatem uczniowie, ujrzawszy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powiedziawszy, ukazał im ręce i bok. Uradowali się tedy uczniowie, ujrzawszy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powiedział, pokazał im ręce i bok. Uczniowie uradowali się, że zobaczyli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powiedział, pokazał im ręce oraz bok. Uczniowie uradowali się, że ujrzeli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tych słowach pokazał im ręce i bok. Uczniowie zatem, rozpoznawszy Pana, ucieszyli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tych słowach pokazał im ręce i bok. Wówczas uczniowie ucieszyli się. że zobaczyli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pokazał im ręce i bok. Uradowali się więc uczniowie ujrzawszy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Промовивши це, показав їм руки і ребра. Зраділи учні, побачивши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właśnie rzekłszy okazał ręce i ten wiadomy bok im. Wyszli rozkosznie z środka więc uczniowie ujrzawszy utwierdzającego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powiedział i pokazał im ręce oraz swój bok; więc uczniowie się uradowali, gdy zobaczyli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Pozdrowiwszy ich, pokazał im swoje ręce i swój bok. Talmidim nie posiadali się z radości na widok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rzekłszy to, pokazał im zarówno ręce, jak i bok. Wtedy uczniowie uradowali się, że ujrzeli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pokazał im przebite ręce oraz bok. Na widok żywego Pana ogarnęła ich radość.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14:19&lt;/x&gt;; &lt;x&gt;500 16:16&lt;/x&gt;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61:1&lt;/x&gt;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17:18&lt;/x&gt;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2024-04-28T11:34:49Z</dcterms:modified>
</cp:coreProperties>
</file>