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86"/>
        <w:gridCol w:w="3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powiedziawszy, tchnął i mówi im: Weźcie Duch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powiedziawszy tchnął i mówi im weźcie Ducha Świętego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powiedziawszy, tchnął* ** (na nich) i powiedział im: Przyjmijcie Ducha Świętego.***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powiedziawszy tchnął 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Weźmijcie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powiedziawszy tchnął i mówi im weźcie Ducha Świętego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tchnął, ἐνεφύσησεν, to samo słowo w &lt;x&gt;10 2:7&lt;/x&gt; w G; &lt;x&gt;500 20:22&lt;/x&gt;L.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16:19&lt;/x&gt;; &lt;x&gt;470 18:18&lt;/x&gt;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11:16&lt;/x&gt;; &lt;x&gt;500 14:5&lt;/x&gt;; &lt;x&gt;500 21:2&lt;/x&gt;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2024-04-27T22:23:48Z</dcterms:modified>
</cp:coreProperties>
</file>