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1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 ― dwunastu, ― zwany Didymos,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Tomasz* zaś, jeden z Dwunastu, zwany Bliźniakiem,** nie był (obecny) wśród nich, kiedy przyszedł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zaś jeden z dwunastu, zwany Bliźniak nie był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11:16&lt;/x&gt;; &lt;x&gt;500 14:5&lt;/x&gt;; &lt;x&gt;500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Bliźniakiem, Δίδυμος, lub: Dydymos.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2024-04-27T16:59:21Z</dcterms:modified>
</cp:coreProperties>
</file>