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2"/>
        <w:gridCol w:w="4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Tomasz i powiedział Mu: ― Pan mój i ―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Tomasz i powiedział Mu Pan mój i Bóg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 odpowiedział: Mój Pan* i mój Bóg!**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Tomasz i rzekł mu: Pan mój i Bóg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Tomasz i powiedział Mu Pan mój i Bóg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wyznał: Mój Pan i mój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Tomasz mu odpowiedział: Mój Pan i mój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Tomasz i rzekł mu: Panie mój, i 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Tomasz i rzekł mu: Pan mój i Bóg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w odpowiedzi rzekł do Niego: Pan mój i Bóg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Tomasz i rzekł mu: Pan mój i 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Mu Tomasz: Mój Pan i mój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wyznał Mu w odpowiedzi: „Pan mój i Bóg mój!”.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 rzekł Mu na to: „Pan mój i Bóg mój”.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 zawołał: - Mój Pan i mój Bóg!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 Mu odpowiedział: - Pan mój i Bóg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Тома і сказав йому: Господь мій і Бог мій!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Thomas i rzekł mu: Wiadomy utwierdzający pan mój i wiadomy bóg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Tomasz i mu rzekł: Pan mój i 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T'oma odrzekł Mu: "Mój Pan i mój Bóg!".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Tomasz rzekł do niego: ”Mój Pan i mój Bóg!”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—Jesteś moim Panem i Bogiem!—zawołał Tomasz.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2:36&lt;/x&gt;; &lt;x&gt;510 10:36&lt;/x&gt;; &lt;x&gt;520 10:12&lt;/x&gt;; &lt;x&gt;520 14:9&lt;/x&gt;; &lt;x&gt;530 12:3&lt;/x&gt;; &lt;x&gt;540 4:5&lt;/x&gt;; &lt;x&gt;570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1:1&lt;/x&gt;; &lt;x&gt;500 5:18&lt;/x&gt;; &lt;x&gt;500 10:33&lt;/x&gt;; &lt;x&gt;520 9:5&lt;/x&gt;; &lt;x&gt;570 2:6&lt;/x&gt;; &lt;x&gt;690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2024-04-27T21:24:25Z</dcterms:modified>
</cp:coreProperties>
</file>