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26"/>
        <w:gridCol w:w="4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wszedł i ― inny uczeń ― przyszedłszy pierwszy do ― grobowca i zobaczył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wszedł i ten inny uczeń ten który przyszedł pierwszy do grobowca i zobaczył i uwierzył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wszedł i ten drugi uczeń, który pierwszy przybiegł do grobowca, zobaczył –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wszedł i (ten) inny uczeń, (ten) przybyły pierwszy do grobowca, i zobaczył, i uwierzył.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wszedł i (ten) inny uczeń (ten) który przyszedł pierwszy do grobowca i zobaczył i uwierzył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2024-04-27T18:59:54Z</dcterms:modified>
</cp:coreProperties>
</file>