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poznawszy ― Pan, że usłyszeli ― Faryzeusze, że Jezus więcej uczniów czyni i zanurza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że Jezus zyskuje więcej uczniów i (więcej) chrzci niż Jan*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poznał Jezus*, że usłyszeli faryzeusze, że Jezus liczniejszych uczniów czyni i zanurza niż Jan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2024-05-07T12:50:46Z</dcterms:modified>
</cp:coreProperties>
</file>