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0"/>
        <w:gridCol w:w="4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 ― uleczonemu: Szabat jest, i nie zgodne z prawem ci dźwigać ― matę.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do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Żydzi* nagabywali więc uzdrowionego: Jest szabat** i nie wolno ci nosić posłania.***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uzdrowionemu: Szabat jest, i nie jest dozwolone ci zabrać matę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(do) który jest uleczonym szabat jest nie wolno ci podnosić maty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przywódcy religijni, zob. &lt;x&gt;500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13:19&lt;/x&gt;; &lt;x&gt;300 17:21&lt;/x&gt;; &lt;x&gt;490 6:2&lt;/x&gt;;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2024-04-30T05:26:16Z</dcterms:modified>
</cp:coreProperties>
</file>