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2"/>
        <w:gridCol w:w="3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prześladowali ― Judejczycy ― Jezusa, że 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tego prześladowali Jezusa Judejczycy i szukali Go zabić bo te czynił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Żydzi prześladowali Jezusa, że czynił to* w szabat.**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 tego prześladowali Judejczycy Jezusa, bo to czynił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tego prześladowali Jezusa Judejczycy i szukali Go zabić bo te czynił w szabat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&lt;x&gt;500 20:30&lt;/x&gt; i ewangelie synoptyczne.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2024-04-30T00:54:59Z</dcterms:modified>
</cp:coreProperties>
</file>