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4"/>
        <w:gridCol w:w="4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wszyscy czcili ― Syna jak czczą ― Ojca.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czci ― Syna nie czci ― Ojca ― posyłającego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Syna* tak, jak czczą Ojca. Kto nie czci Syna, ten nie czci Ojca, który Go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szanowali Syna, jako szanują Ojca. Nie szanujący Syna nie szanuje Ojca,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tak, jak szanują Ojca nie szanujący Syna nie szanuje Ojca który posłał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10:16&lt;/x&gt;;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2024-04-30T04:50:32Z</dcterms:modified>
</cp:coreProperties>
</file>