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Mnie jednak jeszcze ktoś inny i wiem, że świadectwo, które o Mnie składa,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świadczy o mnie, i wiem, że świadectwo, które 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Inszy jest, co o mnie świadczy, i wiem, że prawdziwe jest świadectwo, które wydaje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jest, który o mnie świadczy i wiem, że prawdziwe jest świadectwo, które wydawa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świadectwo o Mnie; a wiem, że świadectwo, które o Mnie wydaje,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inny, który wydaje o mnie świadectwo, i wiem, że świadectwo, które On o mnie wydaje, jest wiarogodne.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świadczy o Mnie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ktoś inny, kto o Mnie świadczy,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Ktoś inny, kto świadczy za mną, i wiem, że świadectwo, które daje o mnie, jest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jednak ktoś inny, kto o mnie daje świadectwo. Wiem też, że to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o Mnie świadectwo, i wiem, że świadectwo, które On wydaje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 інший, хто свідчить про мене; і знаю, що свідчення, яким він свідчить про мене,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ten świadczący około mojego własnego, i od przeszłości wiem że doprowadzające do starannej pełnej jawnej prawdy jakościowo jest to świadectwo które świadczy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co świadczy o mnie i wiem, że prawdziwe jest świadectwo, które o mnie potwierdza.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ktoś inny, kto świadczy za mną, i wiem, że świadectwo, które On składa,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o mnie świadczy, i wiem, że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—Dowody takie przedstawia jednak Ojciec, a On jest przecież prawdomówny.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2024-04-30T07:27:44Z</dcterms:modified>
</cp:coreProperties>
</file>