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18"/>
        <w:gridCol w:w="41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słowa Jego nie macie w was trwającego, gdyż którego wysłał Ów, Temu wy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Słowa Jego nie macie trwającego w was stąd którego wysłał On Temu wy nie wierzycie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macie Jego Słowa* mieszkającego w was, stąd** wy nie wierzycie Temu, którego On posłał.***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słowa jego nie macie w was pozostającego, bo którego wysłał on, temu wy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Słowa Jego nie macie trwającego w was stąd którego wysłał On Temu wy nie wierzycie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1:10-11&lt;/x&gt;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ponieważ.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10:26&lt;/x&gt;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2024-04-30T05:16:42Z</dcterms:modified>
</cp:coreProperties>
</file>