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97"/>
        <w:gridCol w:w="3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poznałem was, że ― miłości ― Boga nie macie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poznałem was że miłości Boga nie macie w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przekonałem się, że wy nie macie w sobie miłości Bożej.*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poznałem was, że miłości Boga nie macie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poznałem was że miłości Boga nie macie w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Przekonałem się jednak, że wy nie macie w sobie miłości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poznałem was, że nie macie w sobie miłości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Alem was poznał, że miłości Bożej nie macie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poznał was, iż miłości Bożej nie macie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poznałem was, że nie macie w sobie miłości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poznałem was, że nie macie w sobie miłości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poznałem was, że nie macie w sobie miłości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was i wiem, że nie ma w was miłości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 jednak, że wy nie macie w sobie miłości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was dobrze. Wiem, że nie macie w sobie miłości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wiem, że nie ma w was miłości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знаю вас, що Божої любови не маєте в собі.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rozeznałem was że wiadomą miłość wiadomego boga nie macie w sobie samych.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poznaję was, że nie macie w sobie miłości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znam was - wiem, że nie macie w sobie miłości do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dobrze wiem, że nie macie w sobie miłości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wiem, że nie macie w sobie Bożej miłości.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2024-04-30T04:07:37Z</dcterms:modified>
</cp:coreProperties>
</file>