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3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― imieniu ― Ojca Mego, a nie przyjmujecie Mnie. Jeśli inny przyszedłby w ― imieniu ― własnym, owego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Ojca mojego i nie przyjmujecie Mnie jeśli inny przyszedłby w imieniu własnym tego przyjmiecie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mojego Ojca i nie przyjmujecie Mnie;* jeśli kto inny przyjdzie we własnym imieniu, tego przyjmiecie.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przyszedłem w imieniu Ojca mego i nie przyjmujecie mnie. Jeśli inny przyjdzie w imieniu własnym, tego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Ojca mojego i nie przyjmujecie Mnie jeśli inny przyszedłby w imieniu własnym tego przyjmiecie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2024-04-30T07:58:47Z</dcterms:modified>
</cp:coreProperties>
</file>